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52"/>
          <w:szCs w:val="52"/>
        </w:rPr>
      </w:pPr>
      <w:r>
        <w:rPr>
          <w:rFonts w:hint="eastAsia" w:ascii="仿宋" w:hAnsi="仿宋" w:eastAsia="仿宋" w:cs="仿宋"/>
          <w:b/>
          <w:bCs/>
          <w:sz w:val="52"/>
          <w:szCs w:val="52"/>
        </w:rPr>
        <w:t>《人民代表大会制度：我国的根本政治制度》教学设计</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教学目标：</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课程标准内容目标：说明人民代表大会制度是我国的根本政治制度。</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1.知识目标：</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（1）理解人民代表大会制度是我国的根本政治制度。</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（2）理解人民代表大会制度的组织活动原则：民主集中制。</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2.能力目标：</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提高运用马克思主义立场、观点、方法分析政治现象的能力，分析说明人民代表大会制度是中国人民历史的选择，是适合我国国情的好制度。</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3.情感、态度与价值观目标：</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培养和树立公民意识，认同我国人民代表大会制度的优越性，为完善和巩固人民代表大会制度做贡献。</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教学重点：</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人民代表大会制度是我国的根本政治制度。</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教学难点：</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民主集中制原则。</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教学设计思路：</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以新课程的基本理念为指导，让学生在“温故”中知新，在“探究”中学习，在“合作”中增知，突出学生的主体地位。设置问题情境，引导学生在思考、讨论、探究中学习理解人民代表大会制度，引导学生运用所学知识原理分析理解政治现象，提高自己分析问题、解决问题的能力，以及主动学习、合作探究的能力。并确立坚持和完善这一根本政治制度的情感态度价值观，全面提高学生的思想政治素质。</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教学过程：</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环节（一）情境导入：</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播放视频或图片：第十三届全国人民代表大会第一次会议、第三次会议的主要议程（选举产生国家领导人，政府总理、高法院长、高检检察长作工作报告，大会分组讨论、表决通过决议等)。</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设置问题：</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（1）为什么每年三月都要在北京召开全国人民代表大会？</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（2）在大会上，国务院总理、最高人民法院院长、最高人民检察院监察长为什么要向全国人大作工作报告？</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（3）十二届全国人大第三次会议《关于深化改革的若干问题的决定》讨论、审议和通过的过程是怎样的？</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学生活动：观看视频（图片），引发思考，合作探究，发表见解。</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教师点拨引导。</w:t>
      </w:r>
    </w:p>
    <w:p>
      <w:pPr>
        <w:keepNext w:val="0"/>
        <w:keepLines w:val="0"/>
        <w:pageBreakBefore w:val="0"/>
        <w:widowControl/>
        <w:kinsoku/>
        <w:wordWrap/>
        <w:overflowPunct/>
        <w:topLinePunct w:val="0"/>
        <w:autoSpaceDE/>
        <w:autoSpaceDN/>
        <w:bidi w:val="0"/>
        <w:adjustRightInd/>
        <w:snapToGrid/>
        <w:spacing w:line="360" w:lineRule="auto"/>
        <w:ind w:left="0" w:leftChars="0" w:firstLine="320" w:firstLineChars="100"/>
        <w:textAlignment w:val="auto"/>
        <w:rPr>
          <w:rFonts w:eastAsia="仿宋"/>
          <w:sz w:val="32"/>
        </w:rPr>
      </w:pPr>
      <w:bookmarkStart w:id="0" w:name="_GoBack"/>
      <w:bookmarkEnd w:id="0"/>
      <w:r>
        <w:rPr>
          <w:rFonts w:eastAsia="仿宋"/>
          <w:sz w:val="32"/>
        </w:rPr>
        <w:t>设计意图：用学生普遍关注的热点大事导入，激发学生的兴趣；通过视频（图片）材料让学生整体感知人民代表大会制度。</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环节（二）探讨、生成、构建新知识</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一、我国的政权组织形式</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情景设置：出示我国部分中央国家机关领导人（习近平、李克强、张高丽、周强、曹建明）的照片。</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设置问题：（1）你知道他们都是谁、担任什么领导职务、是怎样选举产生的、代表哪些国家机关吗？</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（2）你知道我国有哪些国家机关，这些国家机关之间有什么关系吗？</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学生讨论、回答。</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师：出示中央国家机关组织简表并作讲解。</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全国人民代表大会</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全国人民代表大会常务委员会</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国家主席</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国务院 中央军事</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委员会 最高人民</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法院 最高人民</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检察院</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全国人大（最高国家权力机关，也是我国的立法机关）：从权力的所有者与行使者来看，全国人大代表人民统一行使国家最高权力。它集中代表全国各族人民的意志和利益，行使国家的立法权和决定国家生活中的其他重大问题。</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国家主席（国家元首）：是重要的国家机关，是一个国家对内对外的最高代表。</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国务院（中央人民政府）：是国家的最高行政机关。</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最高人民检察院（最高国家检察机关）、最高人民法院（最高审判机关）：是我国的司法机关，行使司法权。</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国家主席、国务院、最高人民检察院、最高人民法院由全国人大产生，对全国人大负责、受全国人大监督。各国家机关，依法行使各自的职权。</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得出结论一：由国家权力机关产生其他国家机关，依法行使各自的职权。同时，对权力机关负责，受权力机关监督。（国家权力机关与其它国家机关的关系）</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情境问题设置：出示我国政权机关纵向图。</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设问：刚才我们讲的是中央层面的国家政权机关关系，地方政权机关之间的关系也是如此，那么中央和地方机关之间的关系是怎样的呢？</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学生讨论、合作探究。</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师点拨总结：全国是一个有机的统一整体，中央必须履行管理全局的职责，必须制定和实施全国性的法律、方针、政策，才能保证国家权力的统一行使。同时，我国幅员辽阔人口众多、情况复杂，各地发展不平衡。赋予地方必要的权力，让地方有更多因地制宜的灵活性，发挥地方发展经济的积极性和创造性，有利于稳定全国的大局，增强整个经济的生机和活力。</w:t>
      </w:r>
    </w:p>
    <w:p>
      <w:pPr>
        <w:keepNext w:val="0"/>
        <w:keepLines w:val="0"/>
        <w:pageBreakBefore w:val="0"/>
        <w:widowControl/>
        <w:kinsoku/>
        <w:wordWrap/>
        <w:overflowPunct/>
        <w:topLinePunct w:val="0"/>
        <w:autoSpaceDE/>
        <w:autoSpaceDN/>
        <w:bidi w:val="0"/>
        <w:adjustRightInd/>
        <w:snapToGrid/>
        <w:spacing w:line="360" w:lineRule="auto"/>
        <w:textAlignment w:val="auto"/>
        <w:rPr>
          <w:rFonts w:eastAsia="仿宋"/>
          <w:sz w:val="32"/>
        </w:rPr>
      </w:pPr>
      <w:r>
        <w:rPr>
          <w:rFonts w:eastAsia="仿宋"/>
          <w:sz w:val="32"/>
        </w:rPr>
        <w:t>我国权力机关集中统一行使国家权力，各国家机关分工实施，各司其职，国家机关之间存在着权力制约和监督。既有利于权力机关在民主基础上集中统一行使权力，又有利于其他国家机关在集中指导下依法行使民主职权。</w:t>
      </w:r>
    </w:p>
    <w:p>
      <w:pPr>
        <w:keepNext w:val="0"/>
        <w:keepLines w:val="0"/>
        <w:pageBreakBefore w:val="0"/>
        <w:widowControl/>
        <w:kinsoku/>
        <w:wordWrap/>
        <w:overflowPunct/>
        <w:topLinePunct w:val="0"/>
        <w:autoSpaceDE/>
        <w:autoSpaceDN/>
        <w:bidi w:val="0"/>
        <w:adjustRightInd/>
        <w:snapToGrid/>
        <w:spacing w:line="360" w:lineRule="auto"/>
        <w:textAlignment w:val="auto"/>
        <w:rPr>
          <w:rFonts w:eastAsia="仿宋"/>
          <w:sz w:val="32"/>
        </w:rPr>
      </w:pPr>
      <w:r>
        <w:rPr>
          <w:rFonts w:eastAsia="仿宋"/>
          <w:sz w:val="32"/>
        </w:rPr>
        <w:t>得出结论二：中央统一领导，合理划分中央与地方国家机关的职权，充分发挥中央与地方两个积极性，既在中央的统一领导下，协调一致集中力量办大事，又能因地制宜，充分发挥地方的积极性，提高办事效率。(中央与地方国家机关的关系）</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情境问题设置：国家机关由权力机关产生，对其负责，受其监督。从国家机关之间的分工和它的法律地位来说，全国人大在我国国家机构体系中居于最高地位，其他任何国家机关都不能超越于全国人大之上，也不能和它相并列。全国人大及其常委会通过的法律和决议，其他国家机关都必须遵照执行。</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那么国家权力机关（全国人大）又是怎样产生的？对谁负责？受谁监督呢？</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学生讨论、探究回答。</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教师点拨、总结：</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根据现行宪法和法律的规定，全国人大由省、自治区、直辖市、特别行政区和军队选出的人民代表组成。人民代表大会的代表由人民民主选举产生，对人民负责，受人民监督对违反人民意志和利益的或不称职的代表，人民有权依照法律程序予以罢免。</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得出结论三：人民在普选的基础上选举代表，组成各级人民代表大会作为国家权力机关。人民代表由选举产生，对人民负责，受人民监督。（人大代表与人民的关系）</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情境问题设置：为什么人民代表由人民选举产生，对人民负责，受人民监督？</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学生讨论探究。</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师点拨、总结：因为我国是人民民主专政的社会主义国家，人民当家作主，人民是国家和社会的主人。</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得出结论四：国家的一切权力属于人民。人民当家作主的国家性质（国体），决定了我国实行人民代表大会制度（政体）。</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情境问题设置：用视频（图片）展示人大代表的选举过程，全国人大代表就《政府工作报告》讨论、审议、表决的过程。为什么要充分讨论、审议、表决通过？</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学生讨论探究。</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教师点拨、总结：人大代表由人民民主选举产生，组成人民代表大会代表人民统一行使国家权力；法律的制定、重大问题的决策，由人民代表充分讨论，实行少数服从多数原则，民主决定。即我国人民代表大会制的重要组织和活动原则是民主集中制。</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得出结论五：人民代表大会制的重要组织和活动原则是民主集中制。</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得出结论六：</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民主集中制原则和含义及表现：</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民主集中制是在民主基础上的集中和集中指导下的民主相结合的制度。</w:t>
      </w:r>
    </w:p>
    <w:p>
      <w:pPr>
        <w:keepNext w:val="0"/>
        <w:keepLines w:val="0"/>
        <w:pageBreakBefore w:val="0"/>
        <w:widowControl/>
        <w:kinsoku/>
        <w:wordWrap/>
        <w:overflowPunct/>
        <w:topLinePunct w:val="0"/>
        <w:autoSpaceDE/>
        <w:autoSpaceDN/>
        <w:bidi w:val="0"/>
        <w:adjustRightInd/>
        <w:snapToGrid/>
        <w:spacing w:line="360" w:lineRule="auto"/>
        <w:textAlignment w:val="auto"/>
        <w:rPr>
          <w:rFonts w:eastAsia="仿宋"/>
          <w:sz w:val="32"/>
        </w:rPr>
      </w:pPr>
      <w:r>
        <w:rPr>
          <w:rFonts w:eastAsia="仿宋"/>
          <w:sz w:val="32"/>
        </w:rPr>
        <w:t>民主集中制：人民代表大会与人民的关系</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人民代表大会与其他国家机关的关系</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中央和地方国家机关的关系</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民主与集中的关系：民主是集中的基础，只有充分发扬民主，才能形成正确的集中；集中是民主的保障，只有统一人民的意志，才能维护人民的根本权益。离开民主的集中和离开集中的民主，就会导致专制独裁和无政府主义。</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学生活动探究：结合前面的学习，举例分析说明在人民代表大会与人民的关系上、人民代表大会与其他国家机关的关系上、中央与地方国家机关关系上是怎样体现民主与集中的统一的？</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教师启发点拨，并作出结论：</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民主集中制是我国人民代表大会制度的最重要特点，是人民代表大会制度的组织活动原则。</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师总结归纳：通过以上的探究学习，我们会发现在我国的政治生活中，我国的国家性质是人民当家作主的社会主义国家，国家的一切权力属于人民，在民主的基础上选举产生人大代表组成人民代表大会作为我国的国家权力机关，由国家权力机关产生其他的国家机关，依法行使各自的职权，组织活动实行民主集中制原则。</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这就是我国人民代表大会制的主要内容：</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1.国家的一切权力属于人民</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人民代表大会制度的主要内容2.人民在普选的基础上选举代表，组成各级</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人民代表大会作为国家权力机关</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3. 由国家权力机关产生其他国家机关，行使各自的职权</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4. 实行民主集中制的组织活动原则</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结论七：</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人民代表大会制度的含义及地位：人民代表大会制度是按照民主集中制原则，由人民选举代表组成人民代表大会作为国家权力机关，统一管理国家社会事务的政治制度。以人民代表大会为基石的人民代表大会制度是我国的根本政治制度。它由我国人民民主专政的社会主义国家性质决定，是中国社会主义民主政治最鲜明的特点。</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结论八：国体决定政体，我国人民民主专政（人民当家作主的）的国体决定了与之相适应的政体（政权的组织形式）是实行民主集中制的人民代表大会制度。</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情境问题设置：我们学习了解了我国的政体（根本政治制度）是以民主集中制为原则的人民代表大会制度。是由我国人民民主专政的社会主义国家性质决定，是中国社会主义民主政治最鲜明的特点。你知道当今世界其他国家采取怎样的政体？实行怎样的原则吗？</w:t>
      </w:r>
    </w:p>
    <w:p>
      <w:pPr>
        <w:keepNext w:val="0"/>
        <w:keepLines w:val="0"/>
        <w:pageBreakBefore w:val="0"/>
        <w:widowControl/>
        <w:kinsoku/>
        <w:wordWrap/>
        <w:overflowPunct/>
        <w:topLinePunct w:val="0"/>
        <w:autoSpaceDE/>
        <w:autoSpaceDN/>
        <w:bidi w:val="0"/>
        <w:adjustRightInd/>
        <w:snapToGrid/>
        <w:spacing w:line="360" w:lineRule="auto"/>
        <w:ind w:left="0" w:leftChars="0" w:firstLine="320" w:firstLineChars="100"/>
        <w:textAlignment w:val="auto"/>
        <w:rPr>
          <w:rFonts w:eastAsia="仿宋"/>
          <w:sz w:val="32"/>
        </w:rPr>
      </w:pPr>
      <w:r>
        <w:rPr>
          <w:rFonts w:eastAsia="仿宋"/>
          <w:sz w:val="32"/>
        </w:rPr>
        <w:t>知识拓展：以美国为代表的三权（立法、行政、司法）分立，相互制衡的总统制民主共和制政体；以英国、日本为代表的分权制衡的议会制君主立宪制政体；以德国为代表的分权制衡的议会制民主共和制政体。</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学生合作探究：学生在老师的引导下，对不同国家的国体和政体以及权力运行的原则进行分析和对比，在分析和比较中深刻体会以民主集中制为原则的人民代表大会制度，是中国人民历史的选择，是适合我国国情的好制度，具有无可比拟的优越性，发展社会主义民主政治，必须坚持和完善人民代表大会制度，不能照搬西方国家的政治制度。</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教师分析点拨：当今世界各国的政体，形式多样，不尽相同，但是都奉行立法权（议会）、行政权（政府、内阁）、司法权（法院）权力分立、制约、平衡的原则，其本质上是与资本主义国家的国体、国情相适应的，调节资产阶级内部各利益集团的利益，维护资本主义的民主制度。权力的分立和制衡实在资产阶级内部的权力分配，相互扯皮，办事效率低下。三权分立原则在政治实践中难以真正得到贯彻。</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实行民主集中制，是人民代表大会制度区别于任何资本主义国家政治制度的鲜明特点。民主集中制体现在国家权力运行的各个方面和各个环节。民主集中制民主基础上的集中和集中指导下的民主的结合，体现了最广泛的民意和高度的行政效率。民主集中制既保证了国家权力的高度统一、行政命令的贯彻和行政效率的提高，集中力量办大事；又能发扬充分的民主，体现我国民主的真实性和广泛性。各机关合理分工，协调一致地工作，国家权力的运行既有统一的目标，又有有效的监督和制约。</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我国人民代表大会制度是这个人民当家作主的最高形式和重要途径，是以人民当家作主为宗旨，真正保障了人民群众参加国家管理，充分体现了人民的意志和利益，显示了我国社会主义民主政治的鲜明特点，显示出强大的生命力和无比的优越性。</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☆它保障了人民当家作主；</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☆它动员了全体人民投身于社会主义建设；</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☆它保证了国家机关协调高效运转；</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☆它维护了国家统一和民族团结。</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归纳总结：通过大量的政治生活实例分析，我们明确了人民代表大会制度是按民主集中制原则，由人民选举代表组成人民代表大会作为国家权力机关，统一管理国家社会事务的政治制度。是由我国人民民主专政的国家性质决定，是中国社会主义民主政治最鲜明的特点。是适合我国国情的根本政治制度，显示出强大的生命力和无比的优越性。建设社会主义民主政治，最重要的是坚持和完善人民代表大会制度，决不照搬西方的政治制度模式。</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环节（三）情境回归，反思释疑，思想升华</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（1）本课我们学习了人民代表大会制度的含义、内容、组织活动原则及其优越性，对于人民代表大会制度你还有哪些疑点，请提出来，大家共同讨论，探究共享。</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学生讨论，提问，教师点拨总结、巩固、落实。</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（2）学生探究性学习</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你了解我国人民代表大会制度实践的现实吗？你认为我国人民代表大会制度的实践中存在哪些不足、问题？针对人民代表大会制度现实中存在的问题，请你为坚持和完善人民</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代表大会制度出谋划策。</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学生充分讨论、探究，教师适时予以点拨，目的在于激发学生关注并参与政治生活的热情，培养树立公民意识。</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板书设计：</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人民代表大会制度是我国的根本政治</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制度 地位：</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含义：</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（一）人民代表大会制度 内容：</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优越性：</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坚持和完善：</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含义：</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(二)民主集中制原则 表现</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r>
        <w:rPr>
          <w:rFonts w:eastAsia="仿宋"/>
          <w:sz w:val="32"/>
        </w:rPr>
        <w:t>优越性</w:t>
      </w:r>
    </w:p>
    <w:p>
      <w:pPr>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eastAsia="仿宋"/>
          <w:sz w:val="32"/>
        </w:rPr>
      </w:pPr>
      <w:r>
        <w:rPr>
          <w:rFonts w:hint="eastAsia" w:eastAsia="仿宋"/>
          <w:sz w:val="32"/>
        </w:rPr>
        <w:t>教学反思</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eastAsia" w:eastAsia="仿宋"/>
          <w:sz w:val="32"/>
        </w:rPr>
      </w:pPr>
      <w:r>
        <w:rPr>
          <w:rFonts w:hint="eastAsia" w:eastAsia="仿宋"/>
          <w:sz w:val="32"/>
        </w:rPr>
        <w:t>教学中依据教材给提供的材料，把教学内容和有关材料结合起来，充分的做到理论和材料的结合。同时把生活中的一些热点材料，时事融入到课堂中来，提高了教学目标的实现，增强了学生学习的积极性。</w:t>
      </w:r>
    </w:p>
    <w:p>
      <w:pPr>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eastAsia="仿宋"/>
          <w:sz w:val="32"/>
        </w:rPr>
      </w:pPr>
    </w:p>
    <w:p/>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Yu Gothic"/>
    <w:panose1 w:val="00000000000000000000"/>
    <w:charset w:val="80"/>
    <w:family w:val="roman"/>
    <w:pitch w:val="default"/>
    <w:sig w:usb0="00000000" w:usb1="00000000" w:usb2="00000010" w:usb3="00000000" w:csb0="00020000" w:csb1="00000000"/>
  </w:font>
  <w:font w:name="ＭＳ 明朝">
    <w:altName w:val="宋体"/>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auto"/>
    <w:pitch w:val="default"/>
    <w:sig w:usb0="E0002EFF" w:usb1="C0007843" w:usb2="00000009" w:usb3="00000000" w:csb0="400001FF" w:csb1="FFFF0000"/>
  </w:font>
  <w:font w:name="小米兰亭">
    <w:panose1 w:val="03000502000000000000"/>
    <w:charset w:val="86"/>
    <w:family w:val="auto"/>
    <w:pitch w:val="default"/>
    <w:sig w:usb0="E00002FF" w:usb1="78CF7CFB" w:usb2="00000036" w:usb3="00000000" w:csb0="00040000" w:csb1="00000000"/>
  </w:font>
  <w:font w:name="华文楷体">
    <w:panose1 w:val="02010600040101010101"/>
    <w:charset w:val="86"/>
    <w:family w:val="auto"/>
    <w:pitch w:val="default"/>
    <w:sig w:usb0="00000287" w:usb1="080F0000" w:usb2="00000000" w:usb3="00000000" w:csb0="0004009F" w:csb1="DFD70000"/>
  </w:font>
  <w:font w:name="Yu Gothic">
    <w:panose1 w:val="020B04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0MjhmYjE2NmJkMjcxNDdmN2I2M2FjMWMyNWI4OTgifQ=="/>
  </w:docVars>
  <w:rsids>
    <w:rsidRoot w:val="00B47730"/>
    <w:rsid w:val="00034616"/>
    <w:rsid w:val="0006063C"/>
    <w:rsid w:val="0015074B"/>
    <w:rsid w:val="0029639D"/>
    <w:rsid w:val="00326F90"/>
    <w:rsid w:val="00AA1D8D"/>
    <w:rsid w:val="00B47730"/>
    <w:rsid w:val="00CB0664"/>
    <w:rsid w:val="00FC693F"/>
    <w:rsid w:val="5A876E8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uiPriority="99" w:semiHidden="0" w:name="List 2"/>
    <w:lsdException w:uiPriority="99" w:semiHidden="0" w:name="List 3"/>
    <w:lsdException w:uiPriority="99" w:name="List 4"/>
    <w:lsdException w:uiPriority="99" w:name="List 5"/>
    <w:lsdException w:qFormat="1" w:uiPriority="99" w:semiHidden="0" w:name="List Bullet 2"/>
    <w:lsdException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unhideWhenUsed="0" w:uiPriority="72" w:semiHidden="0" w:name="Colorful List Accent 5"/>
    <w:lsdException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ind w:firstLine="420"/>
    </w:pPr>
    <w:rPr>
      <w:rFonts w:ascii="微软雅黑" w:hAnsi="微软雅黑" w:eastAsia="微软雅黑" w:cstheme="minorBidi"/>
      <w:sz w:val="24"/>
      <w:szCs w:val="22"/>
      <w:lang w:val="en-US" w:eastAsia="en-US" w:bidi="ar-SA"/>
    </w:rPr>
  </w:style>
  <w:style w:type="paragraph" w:styleId="3">
    <w:name w:val="heading 1"/>
    <w:basedOn w:val="1"/>
    <w:next w:val="1"/>
    <w:link w:val="138"/>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9"/>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40"/>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50"/>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51"/>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52"/>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53"/>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4"/>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5"/>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2">
    <w:name w:val="Default Paragraph Font"/>
    <w:semiHidden/>
    <w:unhideWhenUsed/>
    <w:qFormat/>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2">
    <w:name w:val="macro"/>
    <w:link w:val="147"/>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uiPriority w:val="99"/>
    <w:pPr>
      <w:ind w:left="1080" w:hanging="360"/>
      <w:contextualSpacing/>
    </w:pPr>
  </w:style>
  <w:style w:type="paragraph" w:styleId="13">
    <w:name w:val="List Number 2"/>
    <w:basedOn w:val="1"/>
    <w:unhideWhenUsed/>
    <w:qFormat/>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6"/>
    <w:unhideWhenUsed/>
    <w:qFormat/>
    <w:uiPriority w:val="99"/>
    <w:pPr>
      <w:spacing w:after="120"/>
    </w:pPr>
    <w:rPr>
      <w:sz w:val="16"/>
      <w:szCs w:val="16"/>
    </w:rPr>
  </w:style>
  <w:style w:type="paragraph" w:styleId="18">
    <w:name w:val="List Bullet 3"/>
    <w:basedOn w:val="1"/>
    <w:unhideWhenUsed/>
    <w:uiPriority w:val="99"/>
    <w:pPr>
      <w:numPr>
        <w:ilvl w:val="0"/>
        <w:numId w:val="4"/>
      </w:numPr>
      <w:contextualSpacing/>
    </w:pPr>
  </w:style>
  <w:style w:type="paragraph" w:styleId="19">
    <w:name w:val="Body Text"/>
    <w:basedOn w:val="1"/>
    <w:link w:val="144"/>
    <w:unhideWhenUsed/>
    <w:qFormat/>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footer"/>
    <w:basedOn w:val="1"/>
    <w:link w:val="136"/>
    <w:unhideWhenUsed/>
    <w:uiPriority w:val="99"/>
    <w:pPr>
      <w:tabs>
        <w:tab w:val="center" w:pos="4680"/>
        <w:tab w:val="right" w:pos="9360"/>
      </w:tabs>
      <w:spacing w:after="0" w:line="240" w:lineRule="auto"/>
    </w:pPr>
  </w:style>
  <w:style w:type="paragraph" w:styleId="25">
    <w:name w:val="header"/>
    <w:basedOn w:val="1"/>
    <w:link w:val="135"/>
    <w:unhideWhenUsed/>
    <w:qFormat/>
    <w:uiPriority w:val="99"/>
    <w:pPr>
      <w:tabs>
        <w:tab w:val="center" w:pos="4680"/>
        <w:tab w:val="right" w:pos="9360"/>
      </w:tabs>
      <w:spacing w:after="0" w:line="240" w:lineRule="auto"/>
    </w:pPr>
  </w:style>
  <w:style w:type="paragraph" w:styleId="26">
    <w:name w:val="Subtitle"/>
    <w:basedOn w:val="1"/>
    <w:next w:val="1"/>
    <w:link w:val="142"/>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7">
    <w:name w:val="List"/>
    <w:basedOn w:val="1"/>
    <w:unhideWhenUsed/>
    <w:qFormat/>
    <w:uiPriority w:val="99"/>
    <w:pPr>
      <w:ind w:left="360" w:hanging="360"/>
      <w:contextualSpacing/>
    </w:pPr>
  </w:style>
  <w:style w:type="paragraph" w:styleId="28">
    <w:name w:val="Body Text 2"/>
    <w:basedOn w:val="1"/>
    <w:link w:val="145"/>
    <w:unhideWhenUsed/>
    <w:qFormat/>
    <w:uiPriority w:val="99"/>
    <w:pPr>
      <w:spacing w:after="120" w:line="480" w:lineRule="auto"/>
    </w:pPr>
  </w:style>
  <w:style w:type="paragraph" w:styleId="29">
    <w:name w:val="List Continue 2"/>
    <w:basedOn w:val="1"/>
    <w:unhideWhenUsed/>
    <w:qFormat/>
    <w:uiPriority w:val="99"/>
    <w:pPr>
      <w:spacing w:after="120"/>
      <w:ind w:left="720"/>
      <w:contextualSpacing/>
    </w:pPr>
  </w:style>
  <w:style w:type="paragraph" w:styleId="30">
    <w:name w:val="List Continue 3"/>
    <w:basedOn w:val="1"/>
    <w:unhideWhenUsed/>
    <w:qFormat/>
    <w:uiPriority w:val="99"/>
    <w:pPr>
      <w:spacing w:after="120"/>
      <w:ind w:left="1080"/>
      <w:contextualSpacing/>
    </w:pPr>
  </w:style>
  <w:style w:type="paragraph" w:styleId="31">
    <w:name w:val="Title"/>
    <w:basedOn w:val="1"/>
    <w:next w:val="1"/>
    <w:link w:val="141"/>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3">
    <w:name w:val="Table Grid"/>
    <w:basedOn w:val="32"/>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4">
    <w:name w:val="Light Shading"/>
    <w:basedOn w:val="32"/>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5">
    <w:name w:val="Light Shading Accent 1"/>
    <w:basedOn w:val="32"/>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6">
    <w:name w:val="Light Shading Accent 2"/>
    <w:basedOn w:val="32"/>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7">
    <w:name w:val="Light Shading Accent 3"/>
    <w:basedOn w:val="32"/>
    <w:qFormat/>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8">
    <w:name w:val="Light Shading Accent 4"/>
    <w:basedOn w:val="32"/>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9">
    <w:name w:val="Light Shading Accent 5"/>
    <w:basedOn w:val="32"/>
    <w:qFormat/>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40">
    <w:name w:val="Light Shading Accent 6"/>
    <w:basedOn w:val="32"/>
    <w:qFormat/>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41">
    <w:name w:val="Light List"/>
    <w:basedOn w:val="32"/>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2">
    <w:name w:val="Light List Accent 1"/>
    <w:basedOn w:val="32"/>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3">
    <w:name w:val="Light List Accent 2"/>
    <w:basedOn w:val="32"/>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4">
    <w:name w:val="Light List Accent 3"/>
    <w:basedOn w:val="32"/>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5">
    <w:name w:val="Light List Accent 4"/>
    <w:basedOn w:val="32"/>
    <w:qFormat/>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6">
    <w:name w:val="Light List Accent 5"/>
    <w:basedOn w:val="32"/>
    <w:qFormat/>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7">
    <w:name w:val="Light List Accent 6"/>
    <w:basedOn w:val="32"/>
    <w:qFormat/>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8">
    <w:name w:val="Light Grid"/>
    <w:basedOn w:val="32"/>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9">
    <w:name w:val="Light Grid Accent 1"/>
    <w:basedOn w:val="32"/>
    <w:qFormat/>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50">
    <w:name w:val="Light Grid Accent 2"/>
    <w:basedOn w:val="32"/>
    <w:qFormat/>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51">
    <w:name w:val="Light Grid Accent 3"/>
    <w:basedOn w:val="32"/>
    <w:qFormat/>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2">
    <w:name w:val="Light Grid Accent 4"/>
    <w:basedOn w:val="32"/>
    <w:qFormat/>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3">
    <w:name w:val="Light Grid Accent 5"/>
    <w:basedOn w:val="32"/>
    <w:qFormat/>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4">
    <w:name w:val="Light Grid Accent 6"/>
    <w:basedOn w:val="32"/>
    <w:qFormat/>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5">
    <w:name w:val="Medium Shading 1"/>
    <w:basedOn w:val="32"/>
    <w:qFormat/>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6">
    <w:name w:val="Medium Shading 1 Accent 1"/>
    <w:basedOn w:val="32"/>
    <w:qFormat/>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7">
    <w:name w:val="Medium Shading 1 Accent 2"/>
    <w:basedOn w:val="32"/>
    <w:qFormat/>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8">
    <w:name w:val="Medium Shading 1 Accent 3"/>
    <w:basedOn w:val="32"/>
    <w:qFormat/>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9">
    <w:name w:val="Medium Shading 1 Accent 4"/>
    <w:basedOn w:val="32"/>
    <w:qFormat/>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60">
    <w:name w:val="Medium Shading 1 Accent 5"/>
    <w:basedOn w:val="32"/>
    <w:qFormat/>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61">
    <w:name w:val="Medium Shading 1 Accent 6"/>
    <w:basedOn w:val="32"/>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2">
    <w:name w:val="Medium Shading 2"/>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1"/>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2"/>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3"/>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4"/>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Shading 2 Accent 5"/>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8">
    <w:name w:val="Medium Shading 2 Accent 6"/>
    <w:basedOn w:val="32"/>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9">
    <w:name w:val="Medium List 1"/>
    <w:basedOn w:val="32"/>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70">
    <w:name w:val="Medium List 1 Accent 1"/>
    <w:basedOn w:val="32"/>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71">
    <w:name w:val="Medium List 1 Accent 2"/>
    <w:basedOn w:val="32"/>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2">
    <w:name w:val="Medium List 1 Accent 3"/>
    <w:basedOn w:val="32"/>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3">
    <w:name w:val="Medium List 1 Accent 4"/>
    <w:basedOn w:val="32"/>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4">
    <w:name w:val="Medium List 1 Accent 5"/>
    <w:basedOn w:val="32"/>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5">
    <w:name w:val="Medium List 1 Accent 6"/>
    <w:basedOn w:val="32"/>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6">
    <w:name w:val="Medium List 2"/>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1"/>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2"/>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3"/>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4"/>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List 2 Accent 5"/>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2">
    <w:name w:val="Medium List 2 Accent 6"/>
    <w:basedOn w:val="32"/>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3">
    <w:name w:val="Medium Grid 1"/>
    <w:basedOn w:val="32"/>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4">
    <w:name w:val="Medium Grid 1 Accent 1"/>
    <w:basedOn w:val="32"/>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5">
    <w:name w:val="Medium Grid 1 Accent 2"/>
    <w:basedOn w:val="32"/>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6">
    <w:name w:val="Medium Grid 1 Accent 3"/>
    <w:basedOn w:val="32"/>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7">
    <w:name w:val="Medium Grid 1 Accent 4"/>
    <w:basedOn w:val="32"/>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8">
    <w:name w:val="Medium Grid 1 Accent 5"/>
    <w:basedOn w:val="32"/>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9">
    <w:name w:val="Medium Grid 1 Accent 6"/>
    <w:basedOn w:val="32"/>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0">
    <w:name w:val="Medium Grid 2"/>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91">
    <w:name w:val="Medium Grid 2 Accent 1"/>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2">
    <w:name w:val="Medium Grid 2 Accent 2"/>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3">
    <w:name w:val="Medium Grid 2 Accent 3"/>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4">
    <w:name w:val="Medium Grid 2 Accent 4"/>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5">
    <w:name w:val="Medium Grid 2 Accent 5"/>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6">
    <w:name w:val="Medium Grid 2 Accent 6"/>
    <w:basedOn w:val="32"/>
    <w:qFormat/>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7">
    <w:name w:val="Medium Grid 3"/>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8">
    <w:name w:val="Medium Grid 3 Accent 1"/>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9">
    <w:name w:val="Medium Grid 3 Accent 2"/>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100">
    <w:name w:val="Medium Grid 3 Accent 3"/>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101">
    <w:name w:val="Medium Grid 3 Accent 4"/>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2">
    <w:name w:val="Medium Grid 3 Accent 5"/>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3">
    <w:name w:val="Medium Grid 3 Accent 6"/>
    <w:basedOn w:val="32"/>
    <w:qFormat/>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4">
    <w:name w:val="Dark List"/>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5">
    <w:name w:val="Dark List Accent 1"/>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6">
    <w:name w:val="Dark List Accent 2"/>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7">
    <w:name w:val="Dark List Accent 3"/>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8">
    <w:name w:val="Dark List Accent 4"/>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9">
    <w:name w:val="Dark List Accent 5"/>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0">
    <w:name w:val="Dark List Accent 6"/>
    <w:basedOn w:val="32"/>
    <w:qFormat/>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11">
    <w:name w:val="Colorful Shading"/>
    <w:basedOn w:val="32"/>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1"/>
    <w:basedOn w:val="32"/>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3">
    <w:name w:val="Colorful Shading Accent 2"/>
    <w:basedOn w:val="32"/>
    <w:qFormat/>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3"/>
    <w:basedOn w:val="32"/>
    <w:qFormat/>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5">
    <w:name w:val="Colorful Shading Accent 4"/>
    <w:basedOn w:val="32"/>
    <w:qFormat/>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Shading Accent 5"/>
    <w:basedOn w:val="32"/>
    <w:qFormat/>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7">
    <w:name w:val="Colorful Shading Accent 6"/>
    <w:basedOn w:val="32"/>
    <w:qFormat/>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8">
    <w:name w:val="Colorful List"/>
    <w:basedOn w:val="32"/>
    <w:qFormat/>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9">
    <w:name w:val="Colorful List Accent 1"/>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20">
    <w:name w:val="Colorful List Accent 2"/>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21">
    <w:name w:val="Colorful List Accent 3"/>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2">
    <w:name w:val="Colorful List Accent 4"/>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3">
    <w:name w:val="Colorful List Accent 5"/>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4">
    <w:name w:val="Colorful List Accent 6"/>
    <w:basedOn w:val="32"/>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5">
    <w:name w:val="Colorful Grid"/>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6">
    <w:name w:val="Colorful Grid Accent 1"/>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7">
    <w:name w:val="Colorful Grid Accent 2"/>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8">
    <w:name w:val="Colorful Grid Accent 3"/>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9">
    <w:name w:val="Colorful Grid Accent 4"/>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0">
    <w:name w:val="Colorful Grid Accent 5"/>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1">
    <w:name w:val="Colorful Grid Accent 6"/>
    <w:basedOn w:val="32"/>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3">
    <w:name w:val="Strong"/>
    <w:basedOn w:val="132"/>
    <w:qFormat/>
    <w:uiPriority w:val="22"/>
    <w:rPr>
      <w:b/>
      <w:bCs/>
    </w:rPr>
  </w:style>
  <w:style w:type="character" w:styleId="134">
    <w:name w:val="Emphasis"/>
    <w:basedOn w:val="132"/>
    <w:qFormat/>
    <w:uiPriority w:val="20"/>
    <w:rPr>
      <w:i/>
      <w:iCs/>
    </w:rPr>
  </w:style>
  <w:style w:type="character" w:customStyle="1" w:styleId="135">
    <w:name w:val="Header Char"/>
    <w:basedOn w:val="132"/>
    <w:link w:val="25"/>
    <w:qFormat/>
    <w:uiPriority w:val="99"/>
  </w:style>
  <w:style w:type="character" w:customStyle="1" w:styleId="136">
    <w:name w:val="Footer Char"/>
    <w:basedOn w:val="132"/>
    <w:link w:val="24"/>
    <w:qFormat/>
    <w:uiPriority w:val="99"/>
  </w:style>
  <w:style w:type="paragraph" w:styleId="137">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8">
    <w:name w:val="Heading 1 Char"/>
    <w:basedOn w:val="132"/>
    <w:link w:val="3"/>
    <w:qFormat/>
    <w:uiPriority w:val="9"/>
    <w:rPr>
      <w:rFonts w:asciiTheme="majorHAnsi" w:hAnsiTheme="majorHAnsi" w:eastAsiaTheme="majorEastAsia" w:cstheme="majorBidi"/>
      <w:b/>
      <w:bCs/>
      <w:color w:val="376092" w:themeColor="accent1" w:themeShade="BF"/>
      <w:sz w:val="28"/>
      <w:szCs w:val="28"/>
    </w:rPr>
  </w:style>
  <w:style w:type="character" w:customStyle="1" w:styleId="139">
    <w:name w:val="Heading 2 Char"/>
    <w:basedOn w:val="132"/>
    <w:link w:val="4"/>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40">
    <w:name w:val="Heading 3 Char"/>
    <w:basedOn w:val="132"/>
    <w:link w:val="5"/>
    <w:qFormat/>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41">
    <w:name w:val="Title Char"/>
    <w:basedOn w:val="132"/>
    <w:link w:val="31"/>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42">
    <w:name w:val="Subtitle Char"/>
    <w:basedOn w:val="132"/>
    <w:link w:val="26"/>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43">
    <w:name w:val="List Paragraph"/>
    <w:basedOn w:val="1"/>
    <w:qFormat/>
    <w:uiPriority w:val="34"/>
    <w:pPr>
      <w:ind w:left="720"/>
      <w:contextualSpacing/>
    </w:pPr>
  </w:style>
  <w:style w:type="character" w:customStyle="1" w:styleId="144">
    <w:name w:val="Body Text Char"/>
    <w:basedOn w:val="132"/>
    <w:link w:val="19"/>
    <w:uiPriority w:val="99"/>
  </w:style>
  <w:style w:type="character" w:customStyle="1" w:styleId="145">
    <w:name w:val="Body Text 2 Char"/>
    <w:basedOn w:val="132"/>
    <w:link w:val="28"/>
    <w:uiPriority w:val="99"/>
  </w:style>
  <w:style w:type="character" w:customStyle="1" w:styleId="146">
    <w:name w:val="Body Text 3 Char"/>
    <w:basedOn w:val="132"/>
    <w:link w:val="17"/>
    <w:uiPriority w:val="99"/>
    <w:rPr>
      <w:sz w:val="16"/>
      <w:szCs w:val="16"/>
    </w:rPr>
  </w:style>
  <w:style w:type="character" w:customStyle="1" w:styleId="147">
    <w:name w:val="Macro Text Char"/>
    <w:basedOn w:val="132"/>
    <w:link w:val="2"/>
    <w:qFormat/>
    <w:uiPriority w:val="99"/>
    <w:rPr>
      <w:rFonts w:ascii="Courier" w:hAnsi="Courier"/>
      <w:sz w:val="20"/>
      <w:szCs w:val="20"/>
    </w:rPr>
  </w:style>
  <w:style w:type="paragraph" w:styleId="148">
    <w:name w:val="Quote"/>
    <w:basedOn w:val="1"/>
    <w:next w:val="1"/>
    <w:link w:val="149"/>
    <w:qFormat/>
    <w:uiPriority w:val="29"/>
    <w:rPr>
      <w:i/>
      <w:iCs/>
      <w:color w:val="000000" w:themeColor="text1"/>
      <w14:textFill>
        <w14:solidFill>
          <w14:schemeClr w14:val="tx1"/>
        </w14:solidFill>
      </w14:textFill>
    </w:rPr>
  </w:style>
  <w:style w:type="character" w:customStyle="1" w:styleId="149">
    <w:name w:val="Quote Char"/>
    <w:basedOn w:val="132"/>
    <w:link w:val="148"/>
    <w:qFormat/>
    <w:uiPriority w:val="29"/>
    <w:rPr>
      <w:i/>
      <w:iCs/>
      <w:color w:val="000000" w:themeColor="text1"/>
      <w14:textFill>
        <w14:solidFill>
          <w14:schemeClr w14:val="tx1"/>
        </w14:solidFill>
      </w14:textFill>
    </w:rPr>
  </w:style>
  <w:style w:type="character" w:customStyle="1" w:styleId="150">
    <w:name w:val="Heading 4 Char"/>
    <w:basedOn w:val="132"/>
    <w:link w:val="6"/>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51">
    <w:name w:val="Heading 5 Char"/>
    <w:basedOn w:val="132"/>
    <w:link w:val="7"/>
    <w:semiHidden/>
    <w:qFormat/>
    <w:uiPriority w:val="9"/>
    <w:rPr>
      <w:rFonts w:asciiTheme="majorHAnsi" w:hAnsiTheme="majorHAnsi" w:eastAsiaTheme="majorEastAsia" w:cstheme="majorBidi"/>
      <w:color w:val="254061" w:themeColor="accent1" w:themeShade="80"/>
    </w:rPr>
  </w:style>
  <w:style w:type="character" w:customStyle="1" w:styleId="152">
    <w:name w:val="Heading 6 Char"/>
    <w:basedOn w:val="132"/>
    <w:link w:val="8"/>
    <w:semiHidden/>
    <w:qFormat/>
    <w:uiPriority w:val="9"/>
    <w:rPr>
      <w:rFonts w:asciiTheme="majorHAnsi" w:hAnsiTheme="majorHAnsi" w:eastAsiaTheme="majorEastAsia" w:cstheme="majorBidi"/>
      <w:i/>
      <w:iCs/>
      <w:color w:val="254061" w:themeColor="accent1" w:themeShade="80"/>
    </w:rPr>
  </w:style>
  <w:style w:type="character" w:customStyle="1" w:styleId="153">
    <w:name w:val="Heading 7 Char"/>
    <w:basedOn w:val="132"/>
    <w:link w:val="9"/>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4">
    <w:name w:val="Heading 8 Char"/>
    <w:basedOn w:val="132"/>
    <w:link w:val="10"/>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5">
    <w:name w:val="Heading 9 Char"/>
    <w:basedOn w:val="132"/>
    <w:link w:val="11"/>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6">
    <w:name w:val="Intense Quote"/>
    <w:basedOn w:val="1"/>
    <w:next w:val="1"/>
    <w:link w:val="157"/>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7">
    <w:name w:val="Intense Quote Char"/>
    <w:basedOn w:val="132"/>
    <w:link w:val="156"/>
    <w:qFormat/>
    <w:uiPriority w:val="30"/>
    <w:rPr>
      <w:b/>
      <w:bCs/>
      <w:i/>
      <w:iCs/>
      <w:color w:val="4F81BD" w:themeColor="accent1"/>
      <w14:textFill>
        <w14:solidFill>
          <w14:schemeClr w14:val="accent1"/>
        </w14:solidFill>
      </w14:textFill>
    </w:rPr>
  </w:style>
  <w:style w:type="character" w:customStyle="1" w:styleId="158">
    <w:name w:val="Subtle Emphasis"/>
    <w:basedOn w:val="132"/>
    <w:qFormat/>
    <w:uiPriority w:val="19"/>
    <w:rPr>
      <w:i/>
      <w:iCs/>
      <w:color w:val="808080" w:themeColor="text1" w:themeTint="80"/>
      <w14:textFill>
        <w14:solidFill>
          <w14:schemeClr w14:val="tx1">
            <w14:lumMod w14:val="50000"/>
            <w14:lumOff w14:val="50000"/>
          </w14:schemeClr>
        </w14:solidFill>
      </w14:textFill>
    </w:rPr>
  </w:style>
  <w:style w:type="character" w:customStyle="1" w:styleId="159">
    <w:name w:val="Intense Emphasis"/>
    <w:basedOn w:val="132"/>
    <w:qFormat/>
    <w:uiPriority w:val="21"/>
    <w:rPr>
      <w:b/>
      <w:bCs/>
      <w:i/>
      <w:iCs/>
      <w:color w:val="4F81BD" w:themeColor="accent1"/>
      <w14:textFill>
        <w14:solidFill>
          <w14:schemeClr w14:val="accent1"/>
        </w14:solidFill>
      </w14:textFill>
    </w:rPr>
  </w:style>
  <w:style w:type="character" w:customStyle="1" w:styleId="160">
    <w:name w:val="Subtle Reference"/>
    <w:basedOn w:val="132"/>
    <w:qFormat/>
    <w:uiPriority w:val="31"/>
    <w:rPr>
      <w:smallCaps/>
      <w:color w:val="C0504D" w:themeColor="accent2"/>
      <w:u w:val="single"/>
      <w14:textFill>
        <w14:solidFill>
          <w14:schemeClr w14:val="accent2"/>
        </w14:solidFill>
      </w14:textFill>
    </w:rPr>
  </w:style>
  <w:style w:type="character" w:customStyle="1" w:styleId="161">
    <w:name w:val="Intense Reference"/>
    <w:basedOn w:val="132"/>
    <w:qFormat/>
    <w:uiPriority w:val="32"/>
    <w:rPr>
      <w:b/>
      <w:bCs/>
      <w:smallCaps/>
      <w:color w:val="C0504D" w:themeColor="accent2"/>
      <w:spacing w:val="5"/>
      <w:u w:val="single"/>
      <w14:textFill>
        <w14:solidFill>
          <w14:schemeClr w14:val="accent2"/>
        </w14:solidFill>
      </w14:textFill>
    </w:rPr>
  </w:style>
  <w:style w:type="character" w:customStyle="1" w:styleId="162">
    <w:name w:val="Book Title"/>
    <w:basedOn w:val="132"/>
    <w:qFormat/>
    <w:uiPriority w:val="33"/>
    <w:rPr>
      <w:b/>
      <w:bCs/>
      <w:smallCaps/>
      <w:spacing w:val="5"/>
    </w:rPr>
  </w:style>
  <w:style w:type="paragraph" w:customStyle="1" w:styleId="163">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4767</Words>
  <Characters>4774</Characters>
  <Lines>0</Lines>
  <Paragraphs>0</Paragraphs>
  <TotalTime>2</TotalTime>
  <ScaleCrop>false</ScaleCrop>
  <LinksUpToDate>false</LinksUpToDate>
  <CharactersWithSpaces>4782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革小申</cp:lastModifiedBy>
  <dcterms:modified xsi:type="dcterms:W3CDTF">2023-02-02T02:38:27Z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2C23715BAC7044B8A26BA9FE0AD7D383</vt:lpwstr>
  </property>
</Properties>
</file>